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7" w:rsidRDefault="00502067" w:rsidP="00502067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>
        <w:rPr>
          <w:rFonts w:ascii="Times New Roman" w:hAnsi="Times New Roman" w:cs="Times New Roman"/>
          <w:sz w:val="32"/>
          <w:szCs w:val="32"/>
          <w:lang w:val="mk-MK"/>
        </w:rPr>
        <w:t>7 -1 одд.</w:t>
      </w:r>
    </w:p>
    <w:p w:rsidR="00502067" w:rsidRDefault="00502067" w:rsidP="00060293">
      <w:pPr>
        <w:rPr>
          <w:rFonts w:ascii="Times New Roman" w:hAnsi="Times New Roman" w:cs="Times New Roman"/>
          <w:lang w:val="mk-MK"/>
        </w:rPr>
      </w:pPr>
    </w:p>
    <w:p w:rsidR="00502067" w:rsidRPr="008E5FD0" w:rsidRDefault="00502067" w:rsidP="008E5FD0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ТЕМА </w:t>
      </w:r>
      <w:r w:rsidR="00060293">
        <w:rPr>
          <w:rFonts w:ascii="Times New Roman" w:hAnsi="Times New Roman" w:cs="Times New Roman"/>
          <w:b/>
          <w:lang w:val="mk-MK"/>
        </w:rPr>
        <w:t>–</w:t>
      </w:r>
      <w:r w:rsidR="00262973">
        <w:rPr>
          <w:rFonts w:ascii="Times New Roman" w:hAnsi="Times New Roman" w:cs="Times New Roman"/>
          <w:lang w:val="mk-MK"/>
        </w:rPr>
        <w:t xml:space="preserve"> 10 Јуни</w:t>
      </w:r>
    </w:p>
    <w:p w:rsidR="008E5FD0" w:rsidRDefault="00B41CFA" w:rsidP="00C1072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mk-MK"/>
        </w:rPr>
        <w:t>1.</w:t>
      </w:r>
      <w:r w:rsidR="00502067" w:rsidRPr="0088755E">
        <w:rPr>
          <w:rFonts w:ascii="Times New Roman" w:hAnsi="Times New Roman" w:cs="Times New Roman"/>
          <w:b/>
          <w:lang w:val="mk-MK"/>
        </w:rPr>
        <w:t>Наставна един</w:t>
      </w:r>
      <w:r w:rsidR="00A97C88">
        <w:rPr>
          <w:rFonts w:ascii="Times New Roman" w:hAnsi="Times New Roman" w:cs="Times New Roman"/>
          <w:b/>
          <w:lang w:val="mk-MK"/>
        </w:rPr>
        <w:t>ица</w:t>
      </w:r>
      <w:r w:rsidR="00345525">
        <w:rPr>
          <w:rFonts w:ascii="Times New Roman" w:hAnsi="Times New Roman" w:cs="Times New Roman"/>
          <w:b/>
          <w:lang w:val="mk-MK"/>
        </w:rPr>
        <w:t>-</w:t>
      </w:r>
      <w:r w:rsidR="009E348B">
        <w:t xml:space="preserve"> </w:t>
      </w:r>
      <w:r w:rsidR="00AD17F4" w:rsidRPr="008E5FD0">
        <w:rPr>
          <w:rFonts w:ascii="Times New Roman" w:hAnsi="Times New Roman" w:cs="Times New Roman"/>
          <w:b/>
          <w:lang w:val="mk-MK"/>
        </w:rPr>
        <w:t xml:space="preserve">: </w:t>
      </w:r>
      <w:r w:rsidR="00AD17F4" w:rsidRPr="008E5FD0">
        <w:rPr>
          <w:rFonts w:ascii="Times New Roman" w:hAnsi="Times New Roman" w:cs="Times New Roman"/>
          <w:lang w:val="mk-MK"/>
        </w:rPr>
        <w:t xml:space="preserve"> </w:t>
      </w:r>
      <w:r w:rsidR="00F35BFC" w:rsidRPr="008E5FD0">
        <w:rPr>
          <w:rFonts w:ascii="Times New Roman" w:hAnsi="Times New Roman" w:cs="Times New Roman"/>
          <w:lang w:val="mk-MK"/>
        </w:rPr>
        <w:t>„</w:t>
      </w:r>
      <w:r w:rsidR="008E5FD0" w:rsidRPr="008E5FD0">
        <w:rPr>
          <w:rFonts w:ascii="Times New Roman" w:hAnsi="Times New Roman" w:cs="Times New Roman"/>
        </w:rPr>
        <w:t xml:space="preserve"> </w:t>
      </w:r>
      <w:proofErr w:type="spellStart"/>
      <w:r w:rsidR="008E5FD0" w:rsidRPr="008E5FD0">
        <w:rPr>
          <w:rFonts w:ascii="Times New Roman" w:hAnsi="Times New Roman" w:cs="Times New Roman"/>
        </w:rPr>
        <w:t>Морфолошко-синтаксичка</w:t>
      </w:r>
      <w:proofErr w:type="spellEnd"/>
      <w:r w:rsidR="008E5FD0" w:rsidRPr="008E5FD0">
        <w:rPr>
          <w:rFonts w:ascii="Times New Roman" w:hAnsi="Times New Roman" w:cs="Times New Roman"/>
        </w:rPr>
        <w:t xml:space="preserve"> </w:t>
      </w:r>
      <w:proofErr w:type="spellStart"/>
      <w:r w:rsidR="008E5FD0" w:rsidRPr="008E5FD0">
        <w:rPr>
          <w:rFonts w:ascii="Times New Roman" w:hAnsi="Times New Roman" w:cs="Times New Roman"/>
        </w:rPr>
        <w:t>анализа</w:t>
      </w:r>
      <w:proofErr w:type="spellEnd"/>
      <w:r w:rsidR="008E5FD0" w:rsidRPr="008E5FD0">
        <w:rPr>
          <w:rFonts w:ascii="Times New Roman" w:hAnsi="Times New Roman" w:cs="Times New Roman"/>
        </w:rPr>
        <w:t xml:space="preserve"> </w:t>
      </w:r>
      <w:proofErr w:type="spellStart"/>
      <w:r w:rsidR="008E5FD0" w:rsidRPr="008E5FD0">
        <w:rPr>
          <w:rFonts w:ascii="Times New Roman" w:hAnsi="Times New Roman" w:cs="Times New Roman"/>
        </w:rPr>
        <w:t>на</w:t>
      </w:r>
      <w:proofErr w:type="spellEnd"/>
      <w:r w:rsidR="008E5FD0" w:rsidRPr="008E5FD0">
        <w:rPr>
          <w:rFonts w:ascii="Times New Roman" w:hAnsi="Times New Roman" w:cs="Times New Roman"/>
        </w:rPr>
        <w:t xml:space="preserve"> </w:t>
      </w:r>
      <w:proofErr w:type="spellStart"/>
      <w:r w:rsidR="008E5FD0" w:rsidRPr="008E5FD0">
        <w:rPr>
          <w:rFonts w:ascii="Times New Roman" w:hAnsi="Times New Roman" w:cs="Times New Roman"/>
        </w:rPr>
        <w:t>реченици</w:t>
      </w:r>
      <w:proofErr w:type="spellEnd"/>
      <w:r w:rsidR="00C10724">
        <w:rPr>
          <w:rFonts w:ascii="Times New Roman" w:hAnsi="Times New Roman" w:cs="Times New Roman"/>
          <w:lang w:val="mk-MK"/>
        </w:rPr>
        <w:t>(вежби за именски зборови во реченици)</w:t>
      </w:r>
    </w:p>
    <w:p w:rsidR="008E5FD0" w:rsidRDefault="008E5FD0" w:rsidP="008E5FD0">
      <w:pPr>
        <w:spacing w:after="0"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Часот е предвиден за повторување и анал</w:t>
      </w:r>
      <w:r w:rsidR="00C10724">
        <w:rPr>
          <w:rFonts w:ascii="Times New Roman" w:hAnsi="Times New Roman" w:cs="Times New Roman"/>
          <w:lang w:val="mk-MK"/>
        </w:rPr>
        <w:t>иза на изучените видови зборови во речениците.</w:t>
      </w:r>
    </w:p>
    <w:p w:rsidR="008E5FD0" w:rsidRPr="008E5FD0" w:rsidRDefault="008E5FD0" w:rsidP="008E5FD0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>
        <w:rPr>
          <w:rFonts w:ascii="Times New Roman" w:hAnsi="Times New Roman" w:cs="Times New Roman"/>
          <w:b/>
          <w:lang w:val="mk-MK"/>
        </w:rPr>
        <w:t>Наставна единица</w:t>
      </w:r>
      <w:r w:rsidRPr="008E5FD0">
        <w:rPr>
          <w:rFonts w:ascii="Times New Roman" w:hAnsi="Times New Roman" w:cs="Times New Roman"/>
          <w:b/>
          <w:lang w:val="mk-MK"/>
        </w:rPr>
        <w:t>-</w:t>
      </w:r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Усно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изразување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на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тема</w:t>
      </w:r>
      <w:proofErr w:type="spellEnd"/>
      <w:r w:rsidRPr="008E5FD0">
        <w:rPr>
          <w:rFonts w:ascii="Times New Roman" w:hAnsi="Times New Roman" w:cs="Times New Roman"/>
        </w:rPr>
        <w:t xml:space="preserve"> ,,</w:t>
      </w:r>
      <w:proofErr w:type="spellStart"/>
      <w:r w:rsidRPr="008E5FD0">
        <w:rPr>
          <w:rFonts w:ascii="Times New Roman" w:hAnsi="Times New Roman" w:cs="Times New Roman"/>
        </w:rPr>
        <w:t>Што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ми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беше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најтешко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да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научам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по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македонски</w:t>
      </w:r>
      <w:proofErr w:type="spellEnd"/>
      <w:r w:rsidRPr="008E5FD0">
        <w:rPr>
          <w:rFonts w:ascii="Times New Roman" w:hAnsi="Times New Roman" w:cs="Times New Roman"/>
        </w:rPr>
        <w:t xml:space="preserve"> </w:t>
      </w:r>
      <w:proofErr w:type="spellStart"/>
      <w:r w:rsidRPr="008E5FD0">
        <w:rPr>
          <w:rFonts w:ascii="Times New Roman" w:hAnsi="Times New Roman" w:cs="Times New Roman"/>
        </w:rPr>
        <w:t>јазик</w:t>
      </w:r>
      <w:proofErr w:type="spellEnd"/>
    </w:p>
    <w:p w:rsidR="00262973" w:rsidRDefault="008E5FD0" w:rsidP="00262973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З</w:t>
      </w:r>
      <w:r w:rsidR="00C10724">
        <w:rPr>
          <w:rFonts w:ascii="Times New Roman" w:hAnsi="Times New Roman" w:cs="Times New Roman"/>
          <w:lang w:val="mk-MK"/>
        </w:rPr>
        <w:t xml:space="preserve">а било какви прашања може да ми го кориетете мојот </w:t>
      </w:r>
      <w:r w:rsidR="00262973">
        <w:rPr>
          <w:rFonts w:ascii="Times New Roman" w:hAnsi="Times New Roman" w:cs="Times New Roman"/>
          <w:lang w:val="mk-MK"/>
        </w:rPr>
        <w:t xml:space="preserve"> </w:t>
      </w:r>
      <w:r w:rsidR="00262973">
        <w:rPr>
          <w:rFonts w:ascii="Times New Roman" w:hAnsi="Times New Roman" w:cs="Times New Roman"/>
        </w:rPr>
        <w:t xml:space="preserve">mail – </w:t>
      </w:r>
      <w:hyperlink r:id="rId5" w:history="1">
        <w:r w:rsidR="00262973" w:rsidRPr="00F02ECA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262973" w:rsidRDefault="00262973" w:rsidP="00262973">
      <w:pPr>
        <w:jc w:val="center"/>
        <w:rPr>
          <w:rFonts w:ascii="Times New Roman" w:hAnsi="Times New Roman" w:cs="Times New Roman"/>
        </w:rPr>
      </w:pPr>
    </w:p>
    <w:p w:rsidR="00262973" w:rsidRDefault="00262973" w:rsidP="00F35BFC">
      <w:pPr>
        <w:jc w:val="both"/>
        <w:rPr>
          <w:rFonts w:ascii="Times New Roman" w:hAnsi="Times New Roman" w:cs="Times New Roman"/>
          <w:lang w:val="mk-MK"/>
        </w:rPr>
      </w:pPr>
    </w:p>
    <w:sectPr w:rsidR="00262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mk-MK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lang w:val="mk-MK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/>
      </w:rPr>
    </w:lvl>
  </w:abstractNum>
  <w:abstractNum w:abstractNumId="3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56807BE"/>
    <w:multiLevelType w:val="hybridMultilevel"/>
    <w:tmpl w:val="01CAD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617B9"/>
    <w:multiLevelType w:val="hybridMultilevel"/>
    <w:tmpl w:val="9F3C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7"/>
    <w:rsid w:val="000437FF"/>
    <w:rsid w:val="00060293"/>
    <w:rsid w:val="000A0C6E"/>
    <w:rsid w:val="000B3097"/>
    <w:rsid w:val="00113D48"/>
    <w:rsid w:val="00135F2F"/>
    <w:rsid w:val="001E5875"/>
    <w:rsid w:val="00262973"/>
    <w:rsid w:val="002B1694"/>
    <w:rsid w:val="002C103A"/>
    <w:rsid w:val="002D4903"/>
    <w:rsid w:val="00345525"/>
    <w:rsid w:val="003E656E"/>
    <w:rsid w:val="00411381"/>
    <w:rsid w:val="00470AAC"/>
    <w:rsid w:val="00483514"/>
    <w:rsid w:val="004B44E0"/>
    <w:rsid w:val="004B4EE2"/>
    <w:rsid w:val="004E78A3"/>
    <w:rsid w:val="00502067"/>
    <w:rsid w:val="00510863"/>
    <w:rsid w:val="00537A5A"/>
    <w:rsid w:val="0054368C"/>
    <w:rsid w:val="00543979"/>
    <w:rsid w:val="00544A7F"/>
    <w:rsid w:val="00591CE6"/>
    <w:rsid w:val="005A74E9"/>
    <w:rsid w:val="00681530"/>
    <w:rsid w:val="00692B59"/>
    <w:rsid w:val="006A2410"/>
    <w:rsid w:val="006B1745"/>
    <w:rsid w:val="00713990"/>
    <w:rsid w:val="00737C77"/>
    <w:rsid w:val="007A6F67"/>
    <w:rsid w:val="00803CFC"/>
    <w:rsid w:val="0081678A"/>
    <w:rsid w:val="00873231"/>
    <w:rsid w:val="0088755E"/>
    <w:rsid w:val="008E5FD0"/>
    <w:rsid w:val="00916B47"/>
    <w:rsid w:val="009E348B"/>
    <w:rsid w:val="009E3854"/>
    <w:rsid w:val="009F3151"/>
    <w:rsid w:val="00A73197"/>
    <w:rsid w:val="00A86F50"/>
    <w:rsid w:val="00A97C88"/>
    <w:rsid w:val="00AA1FBB"/>
    <w:rsid w:val="00AC261E"/>
    <w:rsid w:val="00AC7B39"/>
    <w:rsid w:val="00AD17F4"/>
    <w:rsid w:val="00B41CFA"/>
    <w:rsid w:val="00C10724"/>
    <w:rsid w:val="00C13608"/>
    <w:rsid w:val="00C36077"/>
    <w:rsid w:val="00C61C84"/>
    <w:rsid w:val="00CE5A11"/>
    <w:rsid w:val="00D01681"/>
    <w:rsid w:val="00D14FCB"/>
    <w:rsid w:val="00DB2315"/>
    <w:rsid w:val="00F014D5"/>
    <w:rsid w:val="00F21C21"/>
    <w:rsid w:val="00F35BFC"/>
    <w:rsid w:val="00F85733"/>
    <w:rsid w:val="00FB3DA1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4BA2-0372-4510-BBED-CFAF88D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2020-03-21T19:24:00Z</dcterms:created>
  <dcterms:modified xsi:type="dcterms:W3CDTF">2020-05-30T13:13:00Z</dcterms:modified>
</cp:coreProperties>
</file>