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67" w:rsidRDefault="00502067" w:rsidP="00502067">
      <w:pPr>
        <w:jc w:val="center"/>
        <w:rPr>
          <w:rFonts w:ascii="Times New Roman" w:hAnsi="Times New Roman" w:cs="Times New Roman"/>
          <w:sz w:val="32"/>
          <w:szCs w:val="32"/>
          <w:lang w:val="mk-MK"/>
        </w:rPr>
      </w:pPr>
      <w:r>
        <w:rPr>
          <w:rFonts w:ascii="Times New Roman" w:hAnsi="Times New Roman" w:cs="Times New Roman"/>
          <w:sz w:val="24"/>
          <w:szCs w:val="24"/>
          <w:lang w:val="mk-MK"/>
        </w:rPr>
        <w:t xml:space="preserve">МАКЕДОНСКИ ЈАЗИК </w:t>
      </w:r>
      <w:r>
        <w:rPr>
          <w:rFonts w:ascii="Times New Roman" w:hAnsi="Times New Roman" w:cs="Times New Roman"/>
          <w:sz w:val="32"/>
          <w:szCs w:val="32"/>
          <w:lang w:val="mk-MK"/>
        </w:rPr>
        <w:t>7 -1 одд.</w:t>
      </w:r>
    </w:p>
    <w:p w:rsidR="00502067" w:rsidRDefault="00502067" w:rsidP="00060293">
      <w:pPr>
        <w:rPr>
          <w:rFonts w:ascii="Times New Roman" w:hAnsi="Times New Roman" w:cs="Times New Roman"/>
          <w:lang w:val="mk-MK"/>
        </w:rPr>
      </w:pPr>
    </w:p>
    <w:p w:rsidR="00502067" w:rsidRPr="00060293" w:rsidRDefault="00502067" w:rsidP="00502067">
      <w:pPr>
        <w:jc w:val="center"/>
        <w:rPr>
          <w:rFonts w:ascii="Times New Roman" w:hAnsi="Times New Roman" w:cs="Times New Roman"/>
          <w:lang w:val="mk-MK"/>
        </w:rPr>
      </w:pPr>
      <w:r>
        <w:rPr>
          <w:rFonts w:ascii="Times New Roman" w:hAnsi="Times New Roman" w:cs="Times New Roman"/>
          <w:b/>
          <w:lang w:val="mk-MK"/>
        </w:rPr>
        <w:t xml:space="preserve">ТЕМА </w:t>
      </w:r>
      <w:r w:rsidR="00060293">
        <w:rPr>
          <w:rFonts w:ascii="Times New Roman" w:hAnsi="Times New Roman" w:cs="Times New Roman"/>
          <w:b/>
          <w:lang w:val="mk-MK"/>
        </w:rPr>
        <w:t>–</w:t>
      </w:r>
      <w:r w:rsidR="00F21C21">
        <w:rPr>
          <w:rFonts w:ascii="Times New Roman" w:hAnsi="Times New Roman" w:cs="Times New Roman"/>
          <w:lang w:val="mk-MK"/>
        </w:rPr>
        <w:t xml:space="preserve"> 9 МАЈ</w:t>
      </w:r>
    </w:p>
    <w:p w:rsidR="00502067" w:rsidRDefault="00502067" w:rsidP="00502067">
      <w:pPr>
        <w:jc w:val="center"/>
        <w:rPr>
          <w:rFonts w:ascii="Times New Roman" w:hAnsi="Times New Roman" w:cs="Times New Roman"/>
        </w:rPr>
      </w:pPr>
      <w:r>
        <w:rPr>
          <w:rFonts w:ascii="Times New Roman" w:hAnsi="Times New Roman" w:cs="Times New Roman"/>
          <w:lang w:val="mk-MK"/>
        </w:rPr>
        <w:t>Насоките да се реализи</w:t>
      </w:r>
      <w:r w:rsidR="00D14FCB">
        <w:rPr>
          <w:rFonts w:ascii="Times New Roman" w:hAnsi="Times New Roman" w:cs="Times New Roman"/>
          <w:lang w:val="mk-MK"/>
        </w:rPr>
        <w:t>раат во период од 18</w:t>
      </w:r>
      <w:r w:rsidR="005A74E9">
        <w:rPr>
          <w:rFonts w:ascii="Times New Roman" w:hAnsi="Times New Roman" w:cs="Times New Roman"/>
          <w:lang w:val="mk-MK"/>
        </w:rPr>
        <w:t xml:space="preserve"> до </w:t>
      </w:r>
      <w:r w:rsidR="00D14FCB">
        <w:rPr>
          <w:rFonts w:ascii="Times New Roman" w:hAnsi="Times New Roman" w:cs="Times New Roman"/>
          <w:lang w:val="mk-MK"/>
        </w:rPr>
        <w:t>22</w:t>
      </w:r>
      <w:r w:rsidR="009E348B">
        <w:rPr>
          <w:rFonts w:ascii="Times New Roman" w:hAnsi="Times New Roman" w:cs="Times New Roman"/>
          <w:lang w:val="mk-MK"/>
        </w:rPr>
        <w:t xml:space="preserve"> </w:t>
      </w:r>
      <w:r w:rsidR="005A74E9">
        <w:rPr>
          <w:rFonts w:ascii="Times New Roman" w:hAnsi="Times New Roman" w:cs="Times New Roman"/>
          <w:lang w:val="mk-MK"/>
        </w:rPr>
        <w:t>Мај</w:t>
      </w:r>
    </w:p>
    <w:p w:rsidR="00502067" w:rsidRDefault="00502067" w:rsidP="00502067">
      <w:pPr>
        <w:jc w:val="center"/>
        <w:rPr>
          <w:rFonts w:ascii="Times New Roman" w:hAnsi="Times New Roman" w:cs="Times New Roman"/>
        </w:rPr>
      </w:pPr>
      <w:r>
        <w:rPr>
          <w:rFonts w:ascii="Times New Roman" w:hAnsi="Times New Roman" w:cs="Times New Roman"/>
          <w:lang w:val="mk-MK"/>
        </w:rPr>
        <w:t xml:space="preserve">Сите одговорени прашања да ми ги испратите на </w:t>
      </w:r>
      <w:r>
        <w:rPr>
          <w:rFonts w:ascii="Times New Roman" w:hAnsi="Times New Roman" w:cs="Times New Roman"/>
        </w:rPr>
        <w:t xml:space="preserve">mail – </w:t>
      </w:r>
      <w:hyperlink r:id="rId5" w:history="1">
        <w:r w:rsidR="00135F2F" w:rsidRPr="00F02ECA">
          <w:rPr>
            <w:rStyle w:val="Hyperlink"/>
            <w:rFonts w:ascii="Times New Roman" w:hAnsi="Times New Roman" w:cs="Times New Roman"/>
          </w:rPr>
          <w:t>kimovskadani@gmail.com</w:t>
        </w:r>
      </w:hyperlink>
    </w:p>
    <w:p w:rsidR="00713990" w:rsidRDefault="00B41CFA" w:rsidP="007A6F67">
      <w:pPr>
        <w:jc w:val="both"/>
        <w:rPr>
          <w:rFonts w:ascii="Times New Roman" w:hAnsi="Times New Roman" w:cs="Times New Roman"/>
          <w:lang w:val="mk-MK"/>
        </w:rPr>
      </w:pPr>
      <w:r>
        <w:rPr>
          <w:rFonts w:ascii="Times New Roman" w:hAnsi="Times New Roman" w:cs="Times New Roman"/>
          <w:b/>
          <w:lang w:val="mk-MK"/>
        </w:rPr>
        <w:t>1.</w:t>
      </w:r>
      <w:r w:rsidR="00502067" w:rsidRPr="0088755E">
        <w:rPr>
          <w:rFonts w:ascii="Times New Roman" w:hAnsi="Times New Roman" w:cs="Times New Roman"/>
          <w:b/>
          <w:lang w:val="mk-MK"/>
        </w:rPr>
        <w:t>Наставна един</w:t>
      </w:r>
      <w:r w:rsidR="00A97C88">
        <w:rPr>
          <w:rFonts w:ascii="Times New Roman" w:hAnsi="Times New Roman" w:cs="Times New Roman"/>
          <w:b/>
          <w:lang w:val="mk-MK"/>
        </w:rPr>
        <w:t>ица</w:t>
      </w:r>
      <w:r w:rsidR="00345525">
        <w:rPr>
          <w:rFonts w:ascii="Times New Roman" w:hAnsi="Times New Roman" w:cs="Times New Roman"/>
          <w:b/>
          <w:lang w:val="mk-MK"/>
        </w:rPr>
        <w:t>-</w:t>
      </w:r>
      <w:r w:rsidR="009E348B">
        <w:t xml:space="preserve"> </w:t>
      </w:r>
      <w:r w:rsidR="00AD17F4" w:rsidRPr="007A6F67">
        <w:rPr>
          <w:rFonts w:ascii="Times New Roman" w:hAnsi="Times New Roman" w:cs="Times New Roman"/>
          <w:b/>
          <w:lang w:val="mk-MK"/>
        </w:rPr>
        <w:t xml:space="preserve">: </w:t>
      </w:r>
      <w:r w:rsidR="00AD17F4" w:rsidRPr="007A6F67">
        <w:rPr>
          <w:rFonts w:ascii="Times New Roman" w:hAnsi="Times New Roman" w:cs="Times New Roman"/>
          <w:lang w:val="mk-MK"/>
        </w:rPr>
        <w:t xml:space="preserve"> </w:t>
      </w:r>
      <w:r w:rsidR="00C36077" w:rsidRPr="00C36077">
        <w:rPr>
          <w:rFonts w:ascii="Times New Roman" w:hAnsi="Times New Roman" w:cs="Times New Roman"/>
          <w:lang w:val="mk-MK"/>
        </w:rPr>
        <w:t>„Чорбаџи Теодос“ од Васил Иљоски; комедија</w:t>
      </w:r>
    </w:p>
    <w:p w:rsidR="00591CE6" w:rsidRDefault="00591CE6" w:rsidP="007A6F67">
      <w:pPr>
        <w:jc w:val="both"/>
        <w:rPr>
          <w:rFonts w:ascii="Times New Roman" w:hAnsi="Times New Roman" w:cs="Times New Roman"/>
          <w:lang w:val="mk-MK"/>
        </w:rPr>
      </w:pPr>
      <w:r>
        <w:rPr>
          <w:rFonts w:ascii="Times New Roman" w:hAnsi="Times New Roman" w:cs="Times New Roman"/>
          <w:lang w:val="mk-MK"/>
        </w:rPr>
        <w:t>Новата наставна единица е на страна 58. (извадок од комедијата ,,Чорбаџи Теодос,,</w:t>
      </w:r>
      <w:r w:rsidR="00F85733">
        <w:rPr>
          <w:rFonts w:ascii="Times New Roman" w:hAnsi="Times New Roman" w:cs="Times New Roman"/>
          <w:lang w:val="mk-MK"/>
        </w:rPr>
        <w:t>(</w:t>
      </w:r>
      <w:bookmarkStart w:id="0" w:name="_GoBack"/>
      <w:bookmarkEnd w:id="0"/>
      <w:r>
        <w:rPr>
          <w:rFonts w:ascii="Times New Roman" w:hAnsi="Times New Roman" w:cs="Times New Roman"/>
          <w:lang w:val="mk-MK"/>
        </w:rPr>
        <w:t>-прочитајте го извадокот од книгата а подоле имате објаснето малку поопширно во врска со драмата.</w:t>
      </w:r>
    </w:p>
    <w:p w:rsidR="00C36077" w:rsidRPr="00C36077" w:rsidRDefault="00C36077" w:rsidP="00C36077">
      <w:pPr>
        <w:jc w:val="both"/>
        <w:rPr>
          <w:rFonts w:ascii="Times New Roman" w:hAnsi="Times New Roman" w:cs="Times New Roman"/>
          <w:lang w:val="mk-MK"/>
        </w:rPr>
      </w:pPr>
      <w:r w:rsidRPr="00C36077">
        <w:rPr>
          <w:rFonts w:ascii="Times New Roman" w:eastAsia="Symbol" w:hAnsi="Times New Roman" w:cs="Times New Roman"/>
          <w:b/>
          <w:lang w:val="mk-MK"/>
        </w:rPr>
        <w:t></w:t>
      </w:r>
      <w:r w:rsidRPr="00C36077">
        <w:rPr>
          <w:rFonts w:ascii="Times New Roman" w:hAnsi="Times New Roman" w:cs="Times New Roman"/>
          <w:b/>
          <w:lang w:val="mk-MK"/>
        </w:rPr>
        <w:t xml:space="preserve"> </w:t>
      </w:r>
      <w:r w:rsidRPr="00C36077">
        <w:rPr>
          <w:rFonts w:ascii="Times New Roman" w:hAnsi="Times New Roman" w:cs="Times New Roman"/>
          <w:b/>
          <w:i/>
          <w:lang w:val="mk-MK"/>
        </w:rPr>
        <w:t>Кус осврт на содржината на драмата</w:t>
      </w:r>
    </w:p>
    <w:p w:rsidR="00A73197" w:rsidRDefault="00C36077" w:rsidP="00591CE6">
      <w:pPr>
        <w:jc w:val="both"/>
        <w:rPr>
          <w:rFonts w:ascii="Times New Roman" w:hAnsi="Times New Roman" w:cs="Times New Roman"/>
          <w:lang w:val="mk-MK"/>
        </w:rPr>
      </w:pPr>
      <w:r w:rsidRPr="00C36077">
        <w:rPr>
          <w:rFonts w:ascii="Times New Roman" w:hAnsi="Times New Roman" w:cs="Times New Roman"/>
          <w:lang w:val="mk-MK"/>
        </w:rPr>
        <w:tab/>
        <w:t>Чорбаџијата Теодос е човек кој ги понижува сите луѓе околу себе, споругата Кева, синот Томче, домашните слуги и луѓето на кои им позајмува пари и стануваат негови должници. Сè што прави, прави да го зголеми своето богатство и се смета себе си над сите. Негов должник е и шегаџијата Арсо, кој немајќи пари да го врати долгот, треба да му го даде своето лозје на чорбаџијата. Но, Арсо ќе добие шанса да си го спаси лозјето, да сплете мрежа во која ќе го сплетка чорбаџијата. Станува збор за група Цигани кои во потрага за кум на нивното новороденче, го користат стариот обичај – кој ќе помине прв, ќе стане нивни кум.Арсо ќе се договори со Циганите да го изиграат чорбаџијата и тој да биде кумот. Така и се слсучило. Чорбаџијата како да минува низ пекол: јаде со Циганите, пие, разговара, што за него значи понижување. Арсо е мудар и ќе му понуди излез од ситуацијата, ако за возврат чорбаџијата не му го земе лозјето. И повеќе од тоа. Ќе го натера да попушти и да му дозволи на својот син Томче да се ожени со саканата Стојанка, за која чорбаџијата кажувал погрдни зборови и забранувал таа да му стане снаа. И како што бидува во комедиите, сè завршува добро:  Томче ќе го преземе кумството на себе, добива дозвола да се ожени со саканата, Арсо си го сочувал лозјето, а чорбаџи Теодос се о</w:t>
      </w:r>
      <w:r w:rsidR="00591CE6">
        <w:rPr>
          <w:rFonts w:ascii="Times New Roman" w:hAnsi="Times New Roman" w:cs="Times New Roman"/>
          <w:lang w:val="mk-MK"/>
        </w:rPr>
        <w:t>слободува од циганскиот обичај.</w:t>
      </w:r>
    </w:p>
    <w:p w:rsidR="00591CE6" w:rsidRDefault="00591CE6" w:rsidP="00591CE6">
      <w:pPr>
        <w:jc w:val="both"/>
        <w:rPr>
          <w:rFonts w:ascii="Times New Roman" w:hAnsi="Times New Roman" w:cs="Times New Roman"/>
          <w:lang w:val="mk-MK"/>
        </w:rPr>
      </w:pPr>
      <w:r>
        <w:rPr>
          <w:rFonts w:ascii="Times New Roman" w:hAnsi="Times New Roman" w:cs="Times New Roman"/>
          <w:lang w:val="mk-MK"/>
        </w:rPr>
        <w:t>Како повторување одговорете на овие прашања!</w:t>
      </w:r>
      <w:r w:rsidR="00D14FCB">
        <w:rPr>
          <w:rFonts w:ascii="Times New Roman" w:hAnsi="Times New Roman" w:cs="Times New Roman"/>
          <w:lang w:val="mk-MK"/>
        </w:rPr>
        <w:t xml:space="preserve"> ( може и тука под прашањата да одговарате!)</w:t>
      </w:r>
    </w:p>
    <w:p w:rsidR="00591CE6" w:rsidRDefault="00591CE6" w:rsidP="00591CE6">
      <w:pPr>
        <w:numPr>
          <w:ilvl w:val="0"/>
          <w:numId w:val="5"/>
        </w:numPr>
        <w:tabs>
          <w:tab w:val="left" w:pos="420"/>
        </w:tabs>
        <w:suppressAutoHyphens/>
        <w:spacing w:after="0" w:line="240" w:lineRule="auto"/>
        <w:rPr>
          <w:rFonts w:ascii="Times New Roman" w:hAnsi="Times New Roman" w:cs="Times New Roman"/>
          <w:lang w:val="mk-MK"/>
        </w:rPr>
      </w:pPr>
      <w:r w:rsidRPr="00591CE6">
        <w:rPr>
          <w:rFonts w:ascii="Times New Roman" w:hAnsi="Times New Roman" w:cs="Times New Roman"/>
          <w:lang w:val="mk-MK"/>
        </w:rPr>
        <w:t xml:space="preserve">Што претставува драмата? </w:t>
      </w:r>
    </w:p>
    <w:p w:rsidR="00591CE6" w:rsidRDefault="00591CE6" w:rsidP="00591CE6">
      <w:pPr>
        <w:numPr>
          <w:ilvl w:val="0"/>
          <w:numId w:val="5"/>
        </w:numPr>
        <w:tabs>
          <w:tab w:val="left" w:pos="420"/>
        </w:tabs>
        <w:suppressAutoHyphens/>
        <w:spacing w:after="0" w:line="240" w:lineRule="auto"/>
        <w:rPr>
          <w:rFonts w:ascii="Times New Roman" w:hAnsi="Times New Roman" w:cs="Times New Roman"/>
          <w:lang w:val="mk-MK"/>
        </w:rPr>
      </w:pPr>
      <w:r w:rsidRPr="00591CE6">
        <w:rPr>
          <w:rFonts w:ascii="Times New Roman" w:hAnsi="Times New Roman" w:cs="Times New Roman"/>
          <w:lang w:val="mk-MK"/>
        </w:rPr>
        <w:t>Кои елементи ја карактеризираат трагедијата?</w:t>
      </w:r>
    </w:p>
    <w:p w:rsidR="00591CE6" w:rsidRDefault="00591CE6" w:rsidP="00591CE6">
      <w:pPr>
        <w:numPr>
          <w:ilvl w:val="0"/>
          <w:numId w:val="5"/>
        </w:numPr>
        <w:tabs>
          <w:tab w:val="left" w:pos="420"/>
        </w:tabs>
        <w:suppressAutoHyphens/>
        <w:spacing w:after="0" w:line="240" w:lineRule="auto"/>
        <w:rPr>
          <w:rFonts w:ascii="Times New Roman" w:hAnsi="Times New Roman" w:cs="Times New Roman"/>
          <w:lang w:val="mk-MK"/>
        </w:rPr>
      </w:pPr>
      <w:r w:rsidRPr="00591CE6">
        <w:rPr>
          <w:rFonts w:ascii="Times New Roman" w:hAnsi="Times New Roman" w:cs="Times New Roman"/>
          <w:lang w:val="mk-MK"/>
        </w:rPr>
        <w:t xml:space="preserve"> </w:t>
      </w:r>
      <w:r>
        <w:rPr>
          <w:rFonts w:ascii="Times New Roman" w:hAnsi="Times New Roman" w:cs="Times New Roman"/>
          <w:lang w:val="mk-MK"/>
        </w:rPr>
        <w:t>Што е монолог, а што е дијалог?</w:t>
      </w:r>
    </w:p>
    <w:p w:rsidR="00591CE6" w:rsidRDefault="00591CE6" w:rsidP="00591CE6">
      <w:pPr>
        <w:numPr>
          <w:ilvl w:val="0"/>
          <w:numId w:val="5"/>
        </w:numPr>
        <w:tabs>
          <w:tab w:val="left" w:pos="420"/>
        </w:tabs>
        <w:suppressAutoHyphens/>
        <w:spacing w:after="0" w:line="240" w:lineRule="auto"/>
        <w:rPr>
          <w:rFonts w:ascii="Times New Roman" w:hAnsi="Times New Roman" w:cs="Times New Roman"/>
          <w:lang w:val="mk-MK"/>
        </w:rPr>
      </w:pPr>
      <w:r>
        <w:rPr>
          <w:rFonts w:ascii="Times New Roman" w:hAnsi="Times New Roman" w:cs="Times New Roman"/>
          <w:lang w:val="mk-MK"/>
        </w:rPr>
        <w:t>Што е комедија?</w:t>
      </w:r>
    </w:p>
    <w:p w:rsidR="00591CE6" w:rsidRPr="00591CE6" w:rsidRDefault="00591CE6" w:rsidP="00591CE6">
      <w:pPr>
        <w:jc w:val="both"/>
        <w:rPr>
          <w:rFonts w:ascii="Times New Roman" w:hAnsi="Times New Roman" w:cs="Times New Roman"/>
          <w:lang w:val="mk-MK"/>
        </w:rPr>
      </w:pPr>
    </w:p>
    <w:sectPr w:rsidR="00591CE6" w:rsidRPr="00591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lang w:val="mk-MK"/>
      </w:rPr>
    </w:lvl>
  </w:abstractNum>
  <w:abstractNum w:abstractNumId="1">
    <w:nsid w:val="0000000B"/>
    <w:multiLevelType w:val="singleLevel"/>
    <w:tmpl w:val="0000000B"/>
    <w:name w:val="WW8Num14"/>
    <w:lvl w:ilvl="0">
      <w:start w:val="1"/>
      <w:numFmt w:val="lowerLetter"/>
      <w:lvlText w:val="%1)"/>
      <w:lvlJc w:val="left"/>
      <w:pPr>
        <w:tabs>
          <w:tab w:val="num" w:pos="1080"/>
        </w:tabs>
        <w:ind w:left="1080" w:hanging="360"/>
      </w:pPr>
    </w:lvl>
  </w:abstractNum>
  <w:abstractNum w:abstractNumId="2">
    <w:nsid w:val="00000012"/>
    <w:multiLevelType w:val="multilevel"/>
    <w:tmpl w:val="00000012"/>
    <w:name w:val="WW8Num18"/>
    <w:lvl w:ilvl="0">
      <w:start w:val="4"/>
      <w:numFmt w:val="bullet"/>
      <w:lvlText w:val="-"/>
      <w:lvlJc w:val="left"/>
      <w:pPr>
        <w:tabs>
          <w:tab w:val="num" w:pos="420"/>
        </w:tabs>
        <w:ind w:left="420" w:hanging="360"/>
      </w:pPr>
      <w:rPr>
        <w:rFonts w:ascii="Times New Roman" w:hAnsi="Times New Roman" w:cs="Times New Roman"/>
        <w:lang w:val="mk-MK"/>
      </w:rPr>
    </w:lvl>
    <w:lvl w:ilvl="1">
      <w:start w:val="1"/>
      <w:numFmt w:val="bullet"/>
      <w:lvlText w:val=""/>
      <w:lvlJc w:val="left"/>
      <w:pPr>
        <w:tabs>
          <w:tab w:val="num" w:pos="1140"/>
        </w:tabs>
        <w:ind w:left="1140" w:hanging="360"/>
      </w:pPr>
      <w:rPr>
        <w:rFonts w:ascii="Symbol" w:hAnsi="Symbol" w:cs="Symbol"/>
      </w:rPr>
    </w:lvl>
    <w:lvl w:ilvl="2">
      <w:start w:val="1"/>
      <w:numFmt w:val="bullet"/>
      <w:lvlText w:val=""/>
      <w:lvlJc w:val="left"/>
      <w:pPr>
        <w:tabs>
          <w:tab w:val="num" w:pos="1860"/>
        </w:tabs>
        <w:ind w:left="1860" w:hanging="360"/>
      </w:pPr>
      <w:rPr>
        <w:rFonts w:ascii="Wingdings" w:hAnsi="Wingdings" w:cs="Wingdings"/>
      </w:rPr>
    </w:lvl>
    <w:lvl w:ilvl="3">
      <w:start w:val="1"/>
      <w:numFmt w:val="bullet"/>
      <w:lvlText w:val=""/>
      <w:lvlJc w:val="left"/>
      <w:pPr>
        <w:tabs>
          <w:tab w:val="num" w:pos="2580"/>
        </w:tabs>
        <w:ind w:left="2580" w:hanging="360"/>
      </w:pPr>
      <w:rPr>
        <w:rFonts w:ascii="Symbol" w:hAnsi="Symbol" w:cs="Symbol"/>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cs="Wingdings"/>
      </w:rPr>
    </w:lvl>
    <w:lvl w:ilvl="6">
      <w:start w:val="1"/>
      <w:numFmt w:val="bullet"/>
      <w:lvlText w:val=""/>
      <w:lvlJc w:val="left"/>
      <w:pPr>
        <w:tabs>
          <w:tab w:val="num" w:pos="4740"/>
        </w:tabs>
        <w:ind w:left="4740" w:hanging="360"/>
      </w:pPr>
      <w:rPr>
        <w:rFonts w:ascii="Symbol" w:hAnsi="Symbol" w:cs="Symbol"/>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cs="Wingdings"/>
      </w:rPr>
    </w:lvl>
  </w:abstractNum>
  <w:abstractNum w:abstractNumId="3">
    <w:nsid w:val="0000001A"/>
    <w:multiLevelType w:val="singleLevel"/>
    <w:tmpl w:val="0000001A"/>
    <w:name w:val="WW8Num32"/>
    <w:lvl w:ilvl="0">
      <w:start w:val="1"/>
      <w:numFmt w:val="bullet"/>
      <w:lvlText w:val=""/>
      <w:lvlJc w:val="left"/>
      <w:pPr>
        <w:tabs>
          <w:tab w:val="num" w:pos="1080"/>
        </w:tabs>
        <w:ind w:left="1080" w:hanging="360"/>
      </w:pPr>
      <w:rPr>
        <w:rFonts w:ascii="Symbol" w:hAnsi="Symbol" w:cs="Symbol"/>
      </w:rPr>
    </w:lvl>
  </w:abstractNum>
  <w:abstractNum w:abstractNumId="4">
    <w:nsid w:val="425617B9"/>
    <w:multiLevelType w:val="hybridMultilevel"/>
    <w:tmpl w:val="9F3C4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67"/>
    <w:rsid w:val="000437FF"/>
    <w:rsid w:val="00060293"/>
    <w:rsid w:val="000A0C6E"/>
    <w:rsid w:val="000B3097"/>
    <w:rsid w:val="00113D48"/>
    <w:rsid w:val="00135F2F"/>
    <w:rsid w:val="001E5875"/>
    <w:rsid w:val="002B1694"/>
    <w:rsid w:val="002C103A"/>
    <w:rsid w:val="002D4903"/>
    <w:rsid w:val="00345525"/>
    <w:rsid w:val="003E656E"/>
    <w:rsid w:val="00411381"/>
    <w:rsid w:val="00470AAC"/>
    <w:rsid w:val="00483514"/>
    <w:rsid w:val="004B44E0"/>
    <w:rsid w:val="004B4EE2"/>
    <w:rsid w:val="004E78A3"/>
    <w:rsid w:val="00502067"/>
    <w:rsid w:val="00510863"/>
    <w:rsid w:val="00537A5A"/>
    <w:rsid w:val="0054368C"/>
    <w:rsid w:val="00543979"/>
    <w:rsid w:val="00544A7F"/>
    <w:rsid w:val="00591CE6"/>
    <w:rsid w:val="005A74E9"/>
    <w:rsid w:val="00681530"/>
    <w:rsid w:val="00692B59"/>
    <w:rsid w:val="006A2410"/>
    <w:rsid w:val="006B1745"/>
    <w:rsid w:val="00713990"/>
    <w:rsid w:val="00737C77"/>
    <w:rsid w:val="007A6F67"/>
    <w:rsid w:val="00803CFC"/>
    <w:rsid w:val="0081678A"/>
    <w:rsid w:val="00873231"/>
    <w:rsid w:val="0088755E"/>
    <w:rsid w:val="00916B47"/>
    <w:rsid w:val="009E348B"/>
    <w:rsid w:val="009E3854"/>
    <w:rsid w:val="009F3151"/>
    <w:rsid w:val="00A73197"/>
    <w:rsid w:val="00A86F50"/>
    <w:rsid w:val="00A97C88"/>
    <w:rsid w:val="00AA1FBB"/>
    <w:rsid w:val="00AC261E"/>
    <w:rsid w:val="00AC7B39"/>
    <w:rsid w:val="00AD17F4"/>
    <w:rsid w:val="00B41CFA"/>
    <w:rsid w:val="00C13608"/>
    <w:rsid w:val="00C36077"/>
    <w:rsid w:val="00C61C84"/>
    <w:rsid w:val="00CE5A11"/>
    <w:rsid w:val="00D01681"/>
    <w:rsid w:val="00D14FCB"/>
    <w:rsid w:val="00DB2315"/>
    <w:rsid w:val="00F21C21"/>
    <w:rsid w:val="00F85733"/>
    <w:rsid w:val="00FB3DA1"/>
    <w:rsid w:val="00FC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04BA2-0372-4510-BBED-CFAF88D1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067"/>
    <w:rPr>
      <w:color w:val="0563C1" w:themeColor="hyperlink"/>
      <w:u w:val="single"/>
    </w:rPr>
  </w:style>
  <w:style w:type="paragraph" w:styleId="ListParagraph">
    <w:name w:val="List Paragraph"/>
    <w:basedOn w:val="Normal"/>
    <w:uiPriority w:val="34"/>
    <w:qFormat/>
    <w:rsid w:val="0088755E"/>
    <w:pPr>
      <w:ind w:left="720"/>
      <w:contextualSpacing/>
    </w:pPr>
  </w:style>
  <w:style w:type="character" w:styleId="FollowedHyperlink">
    <w:name w:val="FollowedHyperlink"/>
    <w:basedOn w:val="DefaultParagraphFont"/>
    <w:uiPriority w:val="99"/>
    <w:semiHidden/>
    <w:unhideWhenUsed/>
    <w:rsid w:val="00887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ovskad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48</cp:revision>
  <dcterms:created xsi:type="dcterms:W3CDTF">2020-03-21T19:24:00Z</dcterms:created>
  <dcterms:modified xsi:type="dcterms:W3CDTF">2020-05-16T13:50:00Z</dcterms:modified>
</cp:coreProperties>
</file>