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060293" w:rsidRDefault="00502067" w:rsidP="00502067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262973">
        <w:rPr>
          <w:rFonts w:ascii="Times New Roman" w:hAnsi="Times New Roman" w:cs="Times New Roman"/>
          <w:lang w:val="mk-MK"/>
        </w:rPr>
        <w:t xml:space="preserve"> 10 Јуни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Насоките да се реализи</w:t>
      </w:r>
      <w:r w:rsidR="00262973">
        <w:rPr>
          <w:rFonts w:ascii="Times New Roman" w:hAnsi="Times New Roman" w:cs="Times New Roman"/>
          <w:lang w:val="mk-MK"/>
        </w:rPr>
        <w:t xml:space="preserve">раат во период од 26 </w:t>
      </w:r>
      <w:r w:rsidR="005A74E9">
        <w:rPr>
          <w:rFonts w:ascii="Times New Roman" w:hAnsi="Times New Roman" w:cs="Times New Roman"/>
          <w:lang w:val="mk-MK"/>
        </w:rPr>
        <w:t xml:space="preserve">до </w:t>
      </w:r>
      <w:r w:rsidR="00262973">
        <w:rPr>
          <w:rFonts w:ascii="Times New Roman" w:hAnsi="Times New Roman" w:cs="Times New Roman"/>
          <w:lang w:val="mk-MK"/>
        </w:rPr>
        <w:t>29</w:t>
      </w:r>
      <w:r w:rsidR="009E348B">
        <w:rPr>
          <w:rFonts w:ascii="Times New Roman" w:hAnsi="Times New Roman" w:cs="Times New Roman"/>
          <w:lang w:val="mk-MK"/>
        </w:rPr>
        <w:t xml:space="preserve"> </w:t>
      </w:r>
      <w:r w:rsidR="005A74E9">
        <w:rPr>
          <w:rFonts w:ascii="Times New Roman" w:hAnsi="Times New Roman" w:cs="Times New Roman"/>
          <w:lang w:val="mk-MK"/>
        </w:rPr>
        <w:t>Мај</w:t>
      </w:r>
    </w:p>
    <w:p w:rsidR="00262973" w:rsidRDefault="00B41CFA" w:rsidP="00F35BFC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502067"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</w:t>
      </w:r>
      <w:r w:rsidR="009E348B">
        <w:t xml:space="preserve"> </w:t>
      </w:r>
      <w:r w:rsidR="00AD17F4" w:rsidRPr="007A6F67">
        <w:rPr>
          <w:rFonts w:ascii="Times New Roman" w:hAnsi="Times New Roman" w:cs="Times New Roman"/>
          <w:b/>
          <w:lang w:val="mk-MK"/>
        </w:rPr>
        <w:t xml:space="preserve">: </w:t>
      </w:r>
      <w:r w:rsidR="00AD17F4" w:rsidRPr="007A6F67">
        <w:rPr>
          <w:rFonts w:ascii="Times New Roman" w:hAnsi="Times New Roman" w:cs="Times New Roman"/>
          <w:lang w:val="mk-MK"/>
        </w:rPr>
        <w:t xml:space="preserve"> </w:t>
      </w:r>
      <w:r w:rsidR="00F35BFC">
        <w:rPr>
          <w:rFonts w:ascii="Times New Roman" w:hAnsi="Times New Roman" w:cs="Times New Roman"/>
          <w:lang w:val="mk-MK"/>
        </w:rPr>
        <w:t>„Булки крај шините,,-Современа драма</w:t>
      </w:r>
    </w:p>
    <w:p w:rsidR="00A73197" w:rsidRDefault="00591CE6" w:rsidP="00F35BFC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Новат</w:t>
      </w:r>
      <w:r w:rsidR="00F35BFC">
        <w:rPr>
          <w:rFonts w:ascii="Times New Roman" w:hAnsi="Times New Roman" w:cs="Times New Roman"/>
          <w:lang w:val="mk-MK"/>
        </w:rPr>
        <w:t>а наставна единица е на страна 6</w:t>
      </w:r>
      <w:r w:rsidR="00262973">
        <w:rPr>
          <w:rFonts w:ascii="Times New Roman" w:hAnsi="Times New Roman" w:cs="Times New Roman"/>
          <w:lang w:val="mk-MK"/>
        </w:rPr>
        <w:t>5.Прочитајте го овој вид драмаска творба,научете што е современа драма и одговорете на прашањата после текстот на страна 66 во учебникот.</w:t>
      </w:r>
    </w:p>
    <w:p w:rsidR="00262973" w:rsidRDefault="00262973" w:rsidP="00262973">
      <w:pPr>
        <w:rPr>
          <w:rStyle w:val="Hyperlink"/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5" w:history="1">
        <w:r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262973" w:rsidRDefault="00262973" w:rsidP="00262973">
      <w:pPr>
        <w:jc w:val="center"/>
        <w:rPr>
          <w:rFonts w:ascii="Times New Roman" w:hAnsi="Times New Roman" w:cs="Times New Roman"/>
        </w:rPr>
      </w:pPr>
    </w:p>
    <w:p w:rsidR="00262973" w:rsidRDefault="00262973" w:rsidP="00F35BFC">
      <w:pPr>
        <w:jc w:val="both"/>
        <w:rPr>
          <w:rFonts w:ascii="Times New Roman" w:hAnsi="Times New Roman" w:cs="Times New Roman"/>
          <w:lang w:val="mk-MK"/>
        </w:rPr>
      </w:pPr>
    </w:p>
    <w:sectPr w:rsidR="00262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mk-MK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lang w:val="mk-MK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/>
      </w:rPr>
    </w:lvl>
  </w:abstractNum>
  <w:abstractNum w:abstractNumId="3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437FF"/>
    <w:rsid w:val="00060293"/>
    <w:rsid w:val="000A0C6E"/>
    <w:rsid w:val="000B3097"/>
    <w:rsid w:val="00113D48"/>
    <w:rsid w:val="00135F2F"/>
    <w:rsid w:val="001E5875"/>
    <w:rsid w:val="00262973"/>
    <w:rsid w:val="002B1694"/>
    <w:rsid w:val="002C103A"/>
    <w:rsid w:val="002D4903"/>
    <w:rsid w:val="00345525"/>
    <w:rsid w:val="003E656E"/>
    <w:rsid w:val="00411381"/>
    <w:rsid w:val="00470AAC"/>
    <w:rsid w:val="00483514"/>
    <w:rsid w:val="004B44E0"/>
    <w:rsid w:val="004B4EE2"/>
    <w:rsid w:val="004E78A3"/>
    <w:rsid w:val="00502067"/>
    <w:rsid w:val="00510863"/>
    <w:rsid w:val="00537A5A"/>
    <w:rsid w:val="0054368C"/>
    <w:rsid w:val="00543979"/>
    <w:rsid w:val="00544A7F"/>
    <w:rsid w:val="00591CE6"/>
    <w:rsid w:val="005A74E9"/>
    <w:rsid w:val="00681530"/>
    <w:rsid w:val="00692B59"/>
    <w:rsid w:val="006A2410"/>
    <w:rsid w:val="006B1745"/>
    <w:rsid w:val="00713990"/>
    <w:rsid w:val="00737C77"/>
    <w:rsid w:val="007A6F67"/>
    <w:rsid w:val="00803CFC"/>
    <w:rsid w:val="0081678A"/>
    <w:rsid w:val="00873231"/>
    <w:rsid w:val="0088755E"/>
    <w:rsid w:val="00916B47"/>
    <w:rsid w:val="009E348B"/>
    <w:rsid w:val="009E3854"/>
    <w:rsid w:val="009F3151"/>
    <w:rsid w:val="00A73197"/>
    <w:rsid w:val="00A86F50"/>
    <w:rsid w:val="00A97C88"/>
    <w:rsid w:val="00AA1FBB"/>
    <w:rsid w:val="00AC261E"/>
    <w:rsid w:val="00AC7B39"/>
    <w:rsid w:val="00AD17F4"/>
    <w:rsid w:val="00B41CFA"/>
    <w:rsid w:val="00C13608"/>
    <w:rsid w:val="00C36077"/>
    <w:rsid w:val="00C61C84"/>
    <w:rsid w:val="00CE5A11"/>
    <w:rsid w:val="00D01681"/>
    <w:rsid w:val="00D14FCB"/>
    <w:rsid w:val="00DB2315"/>
    <w:rsid w:val="00F21C21"/>
    <w:rsid w:val="00F35BFC"/>
    <w:rsid w:val="00F85733"/>
    <w:rsid w:val="00FB3DA1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2020-03-21T19:24:00Z</dcterms:created>
  <dcterms:modified xsi:type="dcterms:W3CDTF">2020-05-23T17:03:00Z</dcterms:modified>
</cp:coreProperties>
</file>